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9F8" w:rsidRPr="00B22DFB" w:rsidRDefault="009619F8" w:rsidP="009619F8">
      <w:pPr>
        <w:jc w:val="left"/>
      </w:pPr>
      <w:r w:rsidRPr="00B22DFB">
        <w:rPr>
          <w:rFonts w:hint="eastAsia"/>
        </w:rPr>
        <w:t>別紙１</w:t>
      </w:r>
      <w:r w:rsidR="00A71AF0">
        <w:rPr>
          <w:rFonts w:hint="eastAsia"/>
        </w:rPr>
        <w:t>-２</w:t>
      </w:r>
      <w:bookmarkStart w:id="0" w:name="_GoBack"/>
      <w:bookmarkEnd w:id="0"/>
    </w:p>
    <w:p w:rsidR="009619F8" w:rsidRPr="00B22DFB" w:rsidRDefault="009619F8" w:rsidP="009619F8">
      <w:pPr>
        <w:jc w:val="right"/>
      </w:pPr>
    </w:p>
    <w:p w:rsidR="009619F8" w:rsidRPr="00B22DFB" w:rsidRDefault="009619F8" w:rsidP="009619F8">
      <w:pPr>
        <w:jc w:val="right"/>
      </w:pPr>
      <w:r w:rsidRPr="00B22DFB">
        <w:rPr>
          <w:rFonts w:hint="eastAsia"/>
        </w:rPr>
        <w:t>年　　月　　日</w:t>
      </w:r>
    </w:p>
    <w:p w:rsidR="009619F8" w:rsidRPr="00B22DFB" w:rsidRDefault="009619F8" w:rsidP="009619F8">
      <w:pPr>
        <w:ind w:right="210"/>
        <w:jc w:val="right"/>
      </w:pPr>
    </w:p>
    <w:p w:rsidR="009619F8" w:rsidRPr="00B22DFB" w:rsidRDefault="009619F8" w:rsidP="009619F8">
      <w:pPr>
        <w:jc w:val="left"/>
      </w:pPr>
      <w:r w:rsidRPr="00B22DFB">
        <w:rPr>
          <w:rFonts w:hint="eastAsia"/>
        </w:rPr>
        <w:t xml:space="preserve">　宜野湾市長　　　殿</w:t>
      </w:r>
    </w:p>
    <w:p w:rsidR="009619F8" w:rsidRPr="00B22DFB" w:rsidRDefault="009619F8" w:rsidP="009619F8">
      <w:pPr>
        <w:jc w:val="left"/>
      </w:pPr>
    </w:p>
    <w:p w:rsidR="009619F8" w:rsidRPr="00B22DFB" w:rsidRDefault="009619F8" w:rsidP="009619F8">
      <w:pPr>
        <w:wordWrap w:val="0"/>
        <w:jc w:val="right"/>
      </w:pPr>
      <w:r w:rsidRPr="00B22DFB">
        <w:rPr>
          <w:rFonts w:hint="eastAsia"/>
        </w:rPr>
        <w:t xml:space="preserve">　　　　　　　　　　　</w:t>
      </w:r>
    </w:p>
    <w:p w:rsidR="009619F8" w:rsidRPr="00B22DFB" w:rsidRDefault="009619F8" w:rsidP="009619F8">
      <w:pPr>
        <w:wordWrap w:val="0"/>
        <w:jc w:val="right"/>
      </w:pPr>
      <w:r w:rsidRPr="00B22DFB">
        <w:rPr>
          <w:rFonts w:hint="eastAsia"/>
        </w:rPr>
        <w:t xml:space="preserve">所　在　地　　　　　　　　　　　　　　　　</w:t>
      </w:r>
    </w:p>
    <w:p w:rsidR="009619F8" w:rsidRPr="00B22DFB" w:rsidRDefault="009619F8" w:rsidP="009619F8">
      <w:pPr>
        <w:wordWrap w:val="0"/>
        <w:jc w:val="right"/>
      </w:pPr>
      <w:r w:rsidRPr="00B22DFB">
        <w:rPr>
          <w:rFonts w:hint="eastAsia"/>
        </w:rPr>
        <w:t xml:space="preserve">申請者　名　　　称　　　　　　　　　　　　　　　　</w:t>
      </w:r>
    </w:p>
    <w:p w:rsidR="009619F8" w:rsidRPr="00B22DFB" w:rsidRDefault="009619F8" w:rsidP="009619F8">
      <w:pPr>
        <w:wordWrap w:val="0"/>
        <w:jc w:val="right"/>
      </w:pPr>
      <w:r w:rsidRPr="00B22DFB">
        <w:rPr>
          <w:rFonts w:hint="eastAsia"/>
        </w:rPr>
        <w:t xml:space="preserve">　代表者氏名　　　　　　　　　　　　　　　㊞</w:t>
      </w:r>
    </w:p>
    <w:p w:rsidR="009619F8" w:rsidRPr="00B22DFB" w:rsidRDefault="009619F8" w:rsidP="009619F8">
      <w:pPr>
        <w:jc w:val="right"/>
      </w:pPr>
    </w:p>
    <w:p w:rsidR="009619F8" w:rsidRPr="00B22DFB" w:rsidRDefault="009619F8" w:rsidP="009619F8">
      <w:pPr>
        <w:jc w:val="right"/>
      </w:pPr>
    </w:p>
    <w:p w:rsidR="009619F8" w:rsidRPr="00B22DFB" w:rsidRDefault="009619F8" w:rsidP="009619F8">
      <w:pPr>
        <w:jc w:val="right"/>
      </w:pPr>
    </w:p>
    <w:p w:rsidR="009619F8" w:rsidRPr="00B22DFB" w:rsidRDefault="009619F8" w:rsidP="009619F8">
      <w:pPr>
        <w:jc w:val="right"/>
      </w:pPr>
    </w:p>
    <w:p w:rsidR="009619F8" w:rsidRPr="00B22DFB" w:rsidRDefault="009619F8" w:rsidP="009619F8">
      <w:pPr>
        <w:jc w:val="center"/>
        <w:rPr>
          <w:szCs w:val="21"/>
        </w:rPr>
      </w:pPr>
      <w:r w:rsidRPr="00B22DFB">
        <w:rPr>
          <w:rFonts w:hint="eastAsia"/>
          <w:szCs w:val="21"/>
        </w:rPr>
        <w:t>誓　約　書</w:t>
      </w:r>
    </w:p>
    <w:p w:rsidR="009619F8" w:rsidRPr="00B22DFB" w:rsidRDefault="009619F8" w:rsidP="009619F8">
      <w:pPr>
        <w:jc w:val="center"/>
        <w:rPr>
          <w:sz w:val="22"/>
        </w:rPr>
      </w:pPr>
    </w:p>
    <w:p w:rsidR="009619F8" w:rsidRPr="00B22DFB" w:rsidRDefault="009619F8" w:rsidP="009619F8">
      <w:pPr>
        <w:jc w:val="left"/>
      </w:pPr>
      <w:r w:rsidRPr="00B22DFB">
        <w:rPr>
          <w:rFonts w:hint="eastAsia"/>
        </w:rPr>
        <w:t xml:space="preserve">　特定地域型保育事業者の確認に当たり、子ども・子育て支援法第</w:t>
      </w:r>
      <w:r w:rsidRPr="00B22DFB">
        <w:rPr>
          <w:rFonts w:asciiTheme="minorEastAsia" w:hAnsiTheme="minorEastAsia" w:hint="eastAsia"/>
        </w:rPr>
        <w:t>52条第</w:t>
      </w:r>
      <w:r>
        <w:rPr>
          <w:rFonts w:asciiTheme="minorEastAsia" w:hAnsiTheme="minorEastAsia" w:hint="eastAsia"/>
        </w:rPr>
        <w:t>２</w:t>
      </w:r>
      <w:r w:rsidRPr="00B22DFB">
        <w:rPr>
          <w:rFonts w:hint="eastAsia"/>
        </w:rPr>
        <w:t>項に規定する申請をすることができない者に該当しないことを誓約します。</w:t>
      </w:r>
    </w:p>
    <w:p w:rsidR="0031712C" w:rsidRPr="009619F8" w:rsidRDefault="0031712C"/>
    <w:sectPr w:rsidR="0031712C" w:rsidRPr="009619F8" w:rsidSect="00B55FC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9F8"/>
    <w:rsid w:val="000973D8"/>
    <w:rsid w:val="0031712C"/>
    <w:rsid w:val="009619F8"/>
    <w:rsid w:val="00A71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631906"/>
  <w15:chartTrackingRefBased/>
  <w15:docId w15:val="{4C2FED09-9984-4F69-8DF7-9368CDA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9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19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19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cp:lastPrinted>2020-02-04T05:06:00Z</cp:lastPrinted>
  <dcterms:created xsi:type="dcterms:W3CDTF">2020-02-04T05:05:00Z</dcterms:created>
  <dcterms:modified xsi:type="dcterms:W3CDTF">2020-02-04T05:57:00Z</dcterms:modified>
</cp:coreProperties>
</file>